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34AE3423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163D06">
        <w:rPr>
          <w:rFonts w:ascii="Sylfaen" w:hAnsi="Sylfaen" w:cs="Sylfaen"/>
          <w:b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lang w:val="ka-GE"/>
        </w:rPr>
        <w:t xml:space="preserve"> თითბერის მასალების,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მექანიკური ქუროების</w:t>
      </w:r>
      <w:r w:rsidRPr="00700FD9">
        <w:rPr>
          <w:rFonts w:ascii="Sylfaen" w:hAnsi="Sylfaen" w:cs="Sylfaen"/>
          <w:b/>
          <w:lang w:val="ka-GE"/>
        </w:rPr>
        <w:t xml:space="preserve"> და ჭანჭიკებიანი ქუროების </w:t>
      </w:r>
      <w:r w:rsidR="00084BE4">
        <w:rPr>
          <w:rFonts w:ascii="Sylfaen" w:hAnsi="Sylfaen" w:cs="Sylfaen"/>
          <w:b/>
          <w:lang w:val="ka-GE"/>
        </w:rPr>
        <w:t>6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2D57718F" w:rsidR="000D3FC4" w:rsidRPr="00302579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და ჭანჭიკებიანი ქუროების</w:t>
      </w:r>
      <w:r w:rsidR="00B65351">
        <w:rPr>
          <w:rFonts w:ascii="Sylfaen" w:hAnsi="Sylfaen" w:cs="Sylfaen"/>
          <w:b/>
          <w:sz w:val="20"/>
          <w:szCs w:val="20"/>
          <w:lang w:val="ka-GE"/>
        </w:rPr>
        <w:t xml:space="preserve"> 6</w:t>
      </w:r>
      <w:r w:rsidR="00685720">
        <w:rPr>
          <w:rFonts w:ascii="Sylfaen" w:hAnsi="Sylfaen" w:cs="Sylfaen"/>
          <w:b/>
          <w:sz w:val="20"/>
          <w:szCs w:val="20"/>
          <w:lang w:val="ka-GE"/>
        </w:rPr>
        <w:t xml:space="preserve"> თვის</w:t>
      </w:r>
      <w:r w:rsidR="00E9359D">
        <w:rPr>
          <w:rFonts w:ascii="Sylfaen" w:hAnsi="Sylfaen" w:cs="Sylfaen"/>
          <w:b/>
          <w:sz w:val="20"/>
          <w:szCs w:val="20"/>
          <w:lang w:val="ka-GE"/>
        </w:rPr>
        <w:t xml:space="preserve"> მარაგის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21931677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>ენდერს პოლიპროპილენის მასალების,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ჭანჭიკებიანი ქუროების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3171D0E7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255E7C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255E7C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8C62F67" w14:textId="3C107913" w:rsidR="00410332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E1961">
        <w:rPr>
          <w:rFonts w:ascii="Sylfaen" w:hAnsi="Sylfaen" w:cs="Sylfaen"/>
          <w:b/>
          <w:sz w:val="20"/>
          <w:szCs w:val="20"/>
          <w:lang w:val="ka-GE"/>
        </w:rPr>
        <w:t>პოლიპროპილენის მასალები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>,</w:t>
      </w:r>
      <w:r w:rsidR="00CB6398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მასალები,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</w:t>
      </w:r>
      <w:r w:rsidR="00041F9C">
        <w:rPr>
          <w:rFonts w:ascii="Sylfaen" w:hAnsi="Sylfaen" w:cs="Sylfaen"/>
          <w:b/>
          <w:sz w:val="20"/>
          <w:szCs w:val="20"/>
          <w:lang w:val="ka-GE"/>
        </w:rPr>
        <w:t xml:space="preserve"> მექანიკური</w:t>
      </w:r>
      <w:r w:rsidR="00F0325E">
        <w:rPr>
          <w:rFonts w:ascii="Sylfaen" w:hAnsi="Sylfaen" w:cs="Sylfaen"/>
          <w:b/>
          <w:sz w:val="20"/>
          <w:szCs w:val="20"/>
          <w:lang w:val="ka-GE"/>
        </w:rPr>
        <w:t xml:space="preserve"> ქუროები</w:t>
      </w:r>
      <w:r w:rsidR="006F4C4A">
        <w:rPr>
          <w:rFonts w:ascii="Sylfaen" w:hAnsi="Sylfaen" w:cs="Sylfaen"/>
          <w:b/>
          <w:sz w:val="20"/>
          <w:szCs w:val="20"/>
          <w:lang w:val="ka-GE"/>
        </w:rPr>
        <w:t>, ჭანჭიკებიანი ქუროები;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61106D96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A91D40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A7C94">
        <w:rPr>
          <w:rFonts w:ascii="Sylfaen" w:hAnsi="Sylfaen" w:cstheme="minorHAnsi"/>
          <w:b/>
          <w:sz w:val="20"/>
          <w:szCs w:val="20"/>
          <w:lang w:val="ka-GE"/>
        </w:rPr>
        <w:t>10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6A7C94">
        <w:rPr>
          <w:rFonts w:ascii="Sylfaen" w:hAnsi="Sylfaen" w:cstheme="minorHAnsi"/>
          <w:b/>
          <w:sz w:val="20"/>
          <w:szCs w:val="20"/>
          <w:lang w:val="ka-GE"/>
        </w:rPr>
        <w:t>აგვისტო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A91D40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38F28433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7D35C002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(მხოლოდ უნდა წარმოადგინოთ ჭანჭიკებიანი ქუროს</w:t>
      </w:r>
      <w:r w:rsidR="00BC1614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და მილტუჩა პოლ. ადაპტორის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შემთხვევაში)</w:t>
      </w:r>
    </w:p>
    <w:p w14:paraId="4468427F" w14:textId="3F673FE3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>ანართ N1-ში მითითებული ჭანჭიკებიანი ქუროს</w:t>
      </w:r>
      <w:r w:rsidR="00E247C9">
        <w:rPr>
          <w:rFonts w:ascii="Sylfaen" w:hAnsi="Sylfaen" w:cs="Sylfaen"/>
          <w:b/>
          <w:sz w:val="20"/>
          <w:szCs w:val="20"/>
          <w:lang w:val="ka-GE"/>
        </w:rPr>
        <w:t xml:space="preserve"> და მილტუჩა პოლ. ადაპტორის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ნიმუში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02E27CE2" w14:textId="7BBA0628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C729A" w14:textId="77777777" w:rsidR="003F2764" w:rsidRDefault="003F2764" w:rsidP="007902EA">
      <w:pPr>
        <w:spacing w:after="0" w:line="240" w:lineRule="auto"/>
      </w:pPr>
      <w:r>
        <w:separator/>
      </w:r>
    </w:p>
  </w:endnote>
  <w:endnote w:type="continuationSeparator" w:id="0">
    <w:p w14:paraId="2B977D35" w14:textId="77777777" w:rsidR="003F2764" w:rsidRDefault="003F276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CE4054D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662D0" w14:textId="77777777" w:rsidR="003F2764" w:rsidRDefault="003F2764" w:rsidP="007902EA">
      <w:pPr>
        <w:spacing w:after="0" w:line="240" w:lineRule="auto"/>
      </w:pPr>
      <w:r>
        <w:separator/>
      </w:r>
    </w:p>
  </w:footnote>
  <w:footnote w:type="continuationSeparator" w:id="0">
    <w:p w14:paraId="0CEB973C" w14:textId="77777777" w:rsidR="003F2764" w:rsidRDefault="003F2764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6082"/>
    <w:rsid w:val="0004786C"/>
    <w:rsid w:val="00051E54"/>
    <w:rsid w:val="0005435C"/>
    <w:rsid w:val="00064AB9"/>
    <w:rsid w:val="0007420F"/>
    <w:rsid w:val="00077103"/>
    <w:rsid w:val="00081D42"/>
    <w:rsid w:val="00084BE4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2135"/>
    <w:rsid w:val="000C3223"/>
    <w:rsid w:val="000C5E12"/>
    <w:rsid w:val="000C69D7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2980"/>
    <w:rsid w:val="001D3B12"/>
    <w:rsid w:val="001D609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2023E"/>
    <w:rsid w:val="002319CA"/>
    <w:rsid w:val="00231BB0"/>
    <w:rsid w:val="00237416"/>
    <w:rsid w:val="00241768"/>
    <w:rsid w:val="002468A9"/>
    <w:rsid w:val="00255E7C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1782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2764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56129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0E0"/>
    <w:rsid w:val="004D747F"/>
    <w:rsid w:val="004F1C98"/>
    <w:rsid w:val="00520FE8"/>
    <w:rsid w:val="00526EC9"/>
    <w:rsid w:val="00544856"/>
    <w:rsid w:val="00546E93"/>
    <w:rsid w:val="005502D0"/>
    <w:rsid w:val="005553C3"/>
    <w:rsid w:val="00565C57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E05B1"/>
    <w:rsid w:val="005F707F"/>
    <w:rsid w:val="006001A5"/>
    <w:rsid w:val="00604D74"/>
    <w:rsid w:val="00610FC8"/>
    <w:rsid w:val="00613299"/>
    <w:rsid w:val="00632910"/>
    <w:rsid w:val="00633210"/>
    <w:rsid w:val="00634B58"/>
    <w:rsid w:val="00661B3E"/>
    <w:rsid w:val="00663E90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A7C94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3770"/>
    <w:rsid w:val="0083614B"/>
    <w:rsid w:val="0083664C"/>
    <w:rsid w:val="008374C0"/>
    <w:rsid w:val="008401B6"/>
    <w:rsid w:val="00842A41"/>
    <w:rsid w:val="0085527B"/>
    <w:rsid w:val="008556BE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2B2B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1976"/>
    <w:rsid w:val="009A2F37"/>
    <w:rsid w:val="009A7535"/>
    <w:rsid w:val="009B264B"/>
    <w:rsid w:val="009B3731"/>
    <w:rsid w:val="009B3A3B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74567"/>
    <w:rsid w:val="00A804C4"/>
    <w:rsid w:val="00A86189"/>
    <w:rsid w:val="00A901FD"/>
    <w:rsid w:val="00A91D40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65351"/>
    <w:rsid w:val="00B82F22"/>
    <w:rsid w:val="00B830F8"/>
    <w:rsid w:val="00B942E0"/>
    <w:rsid w:val="00B97F4F"/>
    <w:rsid w:val="00BB0F01"/>
    <w:rsid w:val="00BC1614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471C"/>
    <w:rsid w:val="00C06F22"/>
    <w:rsid w:val="00C10535"/>
    <w:rsid w:val="00C12270"/>
    <w:rsid w:val="00C14986"/>
    <w:rsid w:val="00C14D7A"/>
    <w:rsid w:val="00C20DD7"/>
    <w:rsid w:val="00C234C6"/>
    <w:rsid w:val="00C30F89"/>
    <w:rsid w:val="00C369E6"/>
    <w:rsid w:val="00C40C8C"/>
    <w:rsid w:val="00C457AE"/>
    <w:rsid w:val="00C55BCF"/>
    <w:rsid w:val="00C6273D"/>
    <w:rsid w:val="00C63D31"/>
    <w:rsid w:val="00C65366"/>
    <w:rsid w:val="00C67999"/>
    <w:rsid w:val="00C73981"/>
    <w:rsid w:val="00C761CC"/>
    <w:rsid w:val="00C82A14"/>
    <w:rsid w:val="00C91AFC"/>
    <w:rsid w:val="00C9205D"/>
    <w:rsid w:val="00CA4A83"/>
    <w:rsid w:val="00CA54EE"/>
    <w:rsid w:val="00CB26A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47C9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4E54"/>
    <w:rsid w:val="00F45B16"/>
    <w:rsid w:val="00F46AB9"/>
    <w:rsid w:val="00F47570"/>
    <w:rsid w:val="00F612B0"/>
    <w:rsid w:val="00F67735"/>
    <w:rsid w:val="00F75728"/>
    <w:rsid w:val="00F761D0"/>
    <w:rsid w:val="00F8037E"/>
    <w:rsid w:val="00F844E2"/>
    <w:rsid w:val="00F8495A"/>
    <w:rsid w:val="00F84B51"/>
    <w:rsid w:val="00F973B7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6D5F-B8FE-4A7E-9118-A9DD3FDF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113</cp:revision>
  <cp:lastPrinted>2015-07-27T06:36:00Z</cp:lastPrinted>
  <dcterms:created xsi:type="dcterms:W3CDTF">2019-11-20T10:27:00Z</dcterms:created>
  <dcterms:modified xsi:type="dcterms:W3CDTF">2022-08-05T11:11:00Z</dcterms:modified>
</cp:coreProperties>
</file>